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6267A50E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433239" w:rsidRPr="00433239">
        <w:rPr>
          <w:rFonts w:ascii="Sylfaen" w:hAnsi="Sylfaen" w:cs="Sylfaen"/>
          <w:b/>
          <w:sz w:val="20"/>
          <w:szCs w:val="20"/>
          <w:lang w:val="ka-GE"/>
        </w:rPr>
        <w:t xml:space="preserve">ნ. ჟვანიასა და შატბერშვილის ქუჩების წყალსადენის ქსელის </w:t>
      </w:r>
      <w:r w:rsidR="00BB4432" w:rsidRPr="00BB4432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AD033C4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00</w:t>
      </w:r>
      <w:r w:rsidR="00EE771D">
        <w:rPr>
          <w:rFonts w:asciiTheme="minorHAnsi" w:hAnsiTheme="minorHAnsi" w:cstheme="minorHAnsi"/>
          <w:b/>
          <w:sz w:val="20"/>
          <w:szCs w:val="20"/>
          <w:lang w:val="en-GB"/>
        </w:rPr>
        <w:t>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07AE70E8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197059" w:rsidRPr="00197059">
        <w:rPr>
          <w:rFonts w:ascii="Sylfaen" w:hAnsi="Sylfaen" w:cs="Sylfaen"/>
          <w:b/>
          <w:sz w:val="20"/>
          <w:szCs w:val="20"/>
          <w:lang w:val="ka-GE"/>
        </w:rPr>
        <w:t xml:space="preserve">ნ. ჟვანიასა და შატბერშვილის ქუჩების წყალსადენის ქსელის </w:t>
      </w:r>
      <w:r w:rsidR="00561567" w:rsidRPr="00561567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79E9C84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771D">
        <w:rPr>
          <w:rFonts w:asciiTheme="minorHAnsi" w:hAnsiTheme="minorHAnsi" w:cstheme="minorHAnsi"/>
          <w:b/>
          <w:sz w:val="20"/>
          <w:szCs w:val="20"/>
          <w:lang w:val="en-GB"/>
        </w:rPr>
        <w:t>006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718E7A8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</w:t>
      </w:r>
      <w:r w:rsidR="00EE771D">
        <w:rPr>
          <w:rFonts w:asciiTheme="minorHAnsi" w:hAnsiTheme="minorHAnsi" w:cstheme="minorHAnsi"/>
          <w:b/>
          <w:sz w:val="20"/>
          <w:szCs w:val="20"/>
          <w:lang w:val="en-GB"/>
        </w:rPr>
        <w:t>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F7798A" w:rsidRPr="00F7798A">
        <w:rPr>
          <w:rFonts w:ascii="Sylfaen" w:hAnsi="Sylfaen" w:cs="Sylfaen"/>
          <w:b/>
          <w:sz w:val="20"/>
          <w:szCs w:val="20"/>
          <w:lang w:val="ka-GE"/>
        </w:rPr>
        <w:t xml:space="preserve">ნ. ჟვანიასა და შატბერშვილის ქუჩების წყალსადენის ქსელის </w:t>
      </w:r>
      <w:r w:rsidR="00561567" w:rsidRPr="00561567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6798628D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EE771D">
        <w:rPr>
          <w:rFonts w:asciiTheme="minorHAnsi" w:hAnsiTheme="minorHAnsi" w:cstheme="minorHAnsi"/>
          <w:b/>
          <w:sz w:val="20"/>
          <w:szCs w:val="20"/>
          <w:lang w:val="en-GB"/>
        </w:rPr>
        <w:t>006</w:t>
      </w:r>
      <w:bookmarkStart w:id="0" w:name="_GoBack"/>
      <w:bookmarkEnd w:id="0"/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77B24116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5912" w:rsidRPr="002A0EA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7798A" w:rsidRPr="00F7798A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ნ. ჟვანიასა და შატბერშვილის ქუჩების წყალსადენის ქსელის </w:t>
      </w:r>
      <w:r w:rsidR="00561567" w:rsidRPr="00561567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2A0EA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F6F9024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434F7" w:rsidRPr="008C1984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F7798A" w:rsidRPr="008C1984">
        <w:rPr>
          <w:rFonts w:asciiTheme="minorHAnsi" w:hAnsiTheme="minorHAnsi" w:cstheme="minorHAnsi"/>
          <w:b/>
          <w:sz w:val="20"/>
          <w:szCs w:val="20"/>
          <w:lang w:val="ka-GE"/>
        </w:rPr>
        <w:t xml:space="preserve">8 </w:t>
      </w:r>
      <w:r w:rsidR="00F7798A">
        <w:rPr>
          <w:rFonts w:ascii="Sylfaen" w:hAnsi="Sylfaen" w:cstheme="minorHAnsi"/>
          <w:b/>
          <w:sz w:val="20"/>
          <w:szCs w:val="20"/>
          <w:lang w:val="ka-GE"/>
        </w:rPr>
        <w:t>იანვარი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C761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38837BD" w14:textId="67BCAB96" w:rsidR="00C637DF" w:rsidRPr="00C75CB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D738" w14:textId="77777777" w:rsidR="00DC48C8" w:rsidRDefault="00DC48C8" w:rsidP="007902EA">
      <w:pPr>
        <w:spacing w:after="0" w:line="240" w:lineRule="auto"/>
      </w:pPr>
      <w:r>
        <w:separator/>
      </w:r>
    </w:p>
  </w:endnote>
  <w:endnote w:type="continuationSeparator" w:id="0">
    <w:p w14:paraId="44DACC21" w14:textId="77777777" w:rsidR="00DC48C8" w:rsidRDefault="00DC48C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E94118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7600" w14:textId="77777777" w:rsidR="00DC48C8" w:rsidRDefault="00DC48C8" w:rsidP="007902EA">
      <w:pPr>
        <w:spacing w:after="0" w:line="240" w:lineRule="auto"/>
      </w:pPr>
      <w:r>
        <w:separator/>
      </w:r>
    </w:p>
  </w:footnote>
  <w:footnote w:type="continuationSeparator" w:id="0">
    <w:p w14:paraId="6DEEB190" w14:textId="77777777" w:rsidR="00DC48C8" w:rsidRDefault="00DC48C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3E0821DF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433239" w:rsidRPr="00433239">
      <w:rPr>
        <w:rFonts w:ascii="Sylfaen" w:hAnsi="Sylfaen" w:cs="Sylfaen"/>
        <w:b/>
        <w:sz w:val="20"/>
        <w:szCs w:val="20"/>
        <w:lang w:val="ka-GE"/>
      </w:rPr>
      <w:t xml:space="preserve">ნ. ჟვანიასა და შატბერშვილის ქუჩების წყალსადენის ქსელის </w:t>
    </w:r>
    <w:r w:rsidR="00BB4432" w:rsidRPr="00BB4432">
      <w:rPr>
        <w:rFonts w:ascii="Sylfaen" w:hAnsi="Sylfaen" w:cs="Sylfaen"/>
        <w:b/>
        <w:sz w:val="20"/>
        <w:szCs w:val="20"/>
        <w:lang w:val="ka-GE"/>
      </w:rPr>
      <w:t>მოწყობის</w:t>
    </w:r>
    <w:r w:rsidR="00BB4432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97B7314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EE771D">
      <w:rPr>
        <w:rFonts w:asciiTheme="minorHAnsi" w:hAnsiTheme="minorHAnsi" w:cstheme="minorHAnsi"/>
        <w:b/>
        <w:sz w:val="20"/>
        <w:szCs w:val="20"/>
        <w:lang w:val="en-GB"/>
      </w:rPr>
      <w:t>006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A7F7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A1232D1-8DAD-47E1-BB90-F6358C1A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201</cp:revision>
  <cp:lastPrinted>2015-07-27T06:36:00Z</cp:lastPrinted>
  <dcterms:created xsi:type="dcterms:W3CDTF">2017-11-13T09:28:00Z</dcterms:created>
  <dcterms:modified xsi:type="dcterms:W3CDTF">2020-01-21T08:26:00Z</dcterms:modified>
</cp:coreProperties>
</file>